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D" w:rsidRDefault="0055161D" w:rsidP="0055161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568A3">
        <w:rPr>
          <w:sz w:val="24"/>
          <w:szCs w:val="24"/>
        </w:rPr>
        <w:t>‘ Access to Specialised Victim Support Service</w:t>
      </w:r>
      <w:r w:rsidR="00FA3825">
        <w:rPr>
          <w:sz w:val="24"/>
          <w:szCs w:val="24"/>
        </w:rPr>
        <w:t>s</w:t>
      </w:r>
      <w:r w:rsidRPr="00C568A3">
        <w:rPr>
          <w:sz w:val="24"/>
          <w:szCs w:val="24"/>
        </w:rPr>
        <w:t xml:space="preserve"> for Disabled </w:t>
      </w:r>
      <w:r w:rsidR="00FA3825">
        <w:rPr>
          <w:sz w:val="24"/>
          <w:szCs w:val="24"/>
        </w:rPr>
        <w:t xml:space="preserve">and Deaf </w:t>
      </w:r>
      <w:r w:rsidRPr="00C568A3">
        <w:rPr>
          <w:sz w:val="24"/>
          <w:szCs w:val="24"/>
        </w:rPr>
        <w:t>Women who Experience Violence’</w:t>
      </w:r>
    </w:p>
    <w:p w:rsidR="0055161D" w:rsidRDefault="0055161D" w:rsidP="00551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3889"/>
      </w:tblGrid>
      <w:tr w:rsidR="0055161D" w:rsidTr="00FA3825">
        <w:tc>
          <w:tcPr>
            <w:tcW w:w="5353" w:type="dxa"/>
            <w:shd w:val="clear" w:color="auto" w:fill="auto"/>
          </w:tcPr>
          <w:p w:rsidR="0055161D" w:rsidRDefault="0055161D" w:rsidP="0055161D">
            <w:r w:rsidRPr="00C568A3">
              <w:t>‘ Access to Specialised Victim Support Service for Disabled Women who Experience Violence’</w:t>
            </w:r>
          </w:p>
          <w:p w:rsidR="00F206A8" w:rsidRDefault="00F206A8" w:rsidP="0055161D">
            <w:pPr>
              <w:rPr>
                <w:noProof/>
                <w:lang w:eastAsia="en-GB"/>
              </w:rPr>
            </w:pPr>
          </w:p>
          <w:p w:rsidR="006364F4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571625" cy="1447800"/>
                  <wp:effectExtent l="19050" t="0" r="9525" b="0"/>
                  <wp:docPr id="1" name="Bild 1" descr="domestic-violence-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estic-violence-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825">
              <w:t xml:space="preserve">   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343025" cy="1333500"/>
                  <wp:effectExtent l="19050" t="0" r="9525" b="0"/>
                  <wp:docPr id="2" name="Bild 2" descr="violence-beaten-u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olence-beaten-u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825" w:rsidRDefault="001D6E90" w:rsidP="00FA3825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66850" cy="1171575"/>
                  <wp:effectExtent l="19050" t="0" r="0" b="0"/>
                  <wp:docPr id="3" name="Bild 3" descr="smash-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sh-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524000" cy="1171575"/>
                  <wp:effectExtent l="19050" t="0" r="0" b="0"/>
                  <wp:docPr id="4" name="Bild 4" descr="abuse-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use-dis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F" w:rsidRDefault="00D6537F" w:rsidP="0055161D"/>
          <w:p w:rsidR="00D6537F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66850" cy="1266825"/>
                  <wp:effectExtent l="19050" t="0" r="0" b="0"/>
                  <wp:docPr id="5" name="Picture 16" descr="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v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F" w:rsidRDefault="00D6537F" w:rsidP="0055161D"/>
          <w:p w:rsidR="00D6537F" w:rsidRDefault="00D6537F" w:rsidP="0055161D"/>
          <w:p w:rsidR="00D6537F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47750" cy="742950"/>
                  <wp:effectExtent l="19050" t="0" r="0" b="0"/>
                  <wp:docPr id="6" name="Bild 6" descr="autr-MMAP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r-MMAP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0E7">
              <w:t xml:space="preserve">     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66800" cy="742950"/>
                  <wp:effectExtent l="19050" t="0" r="0" b="0"/>
                  <wp:docPr id="7" name="Bild 7" descr="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F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76325" cy="762000"/>
                  <wp:effectExtent l="19050" t="0" r="9525" b="0"/>
                  <wp:docPr id="8" name="Bild 8" descr="unki-MMAP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ki-MMAP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0E7">
              <w:t xml:space="preserve">     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143000" cy="781050"/>
                  <wp:effectExtent l="19050" t="0" r="0" b="0"/>
                  <wp:docPr id="9" name="Bild 9" descr="icel-MMAP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l-MMAP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B28" w:rsidRDefault="00432B28" w:rsidP="0055161D"/>
          <w:p w:rsidR="00432B28" w:rsidRDefault="00432B28" w:rsidP="0055161D"/>
          <w:p w:rsidR="00432B28" w:rsidRDefault="00432B28" w:rsidP="0055161D"/>
          <w:p w:rsidR="00432B28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524000" cy="1171575"/>
                  <wp:effectExtent l="19050" t="0" r="0" b="0"/>
                  <wp:docPr id="10" name="Bild 10" descr="abuse-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use-dis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29" w:rsidRDefault="00950729" w:rsidP="0055161D"/>
          <w:p w:rsidR="00950729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200150" cy="1504950"/>
                  <wp:effectExtent l="19050" t="0" r="0" b="0"/>
                  <wp:docPr id="11" name="Bild 11" descr="communication-jargon-confu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on-jargon-confu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29">
              <w:t xml:space="preserve">      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28750" cy="1257300"/>
                  <wp:effectExtent l="19050" t="0" r="0" b="0"/>
                  <wp:docPr id="12" name="Bild 12" descr="support-advice-ph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pport-advice-ph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F" w:rsidRDefault="00D6537F" w:rsidP="0055161D"/>
          <w:p w:rsidR="00D6537F" w:rsidRDefault="00D6537F" w:rsidP="0055161D"/>
          <w:p w:rsidR="00D6537F" w:rsidRDefault="001D6E90" w:rsidP="00432B28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524000" cy="1171575"/>
                  <wp:effectExtent l="19050" t="0" r="0" b="0"/>
                  <wp:docPr id="13" name="Bild 13" descr="legis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gis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29" w:rsidRDefault="00950729" w:rsidP="00432B28"/>
          <w:p w:rsidR="001249C3" w:rsidRDefault="001249C3" w:rsidP="00432B28"/>
          <w:p w:rsidR="001249C3" w:rsidRDefault="001249C3" w:rsidP="00432B28"/>
          <w:p w:rsidR="00432B28" w:rsidRDefault="001D6E90" w:rsidP="001249C3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343025" cy="1133475"/>
                  <wp:effectExtent l="19050" t="0" r="9525" b="0"/>
                  <wp:docPr id="14" name="Bild 14" descr="list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st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472">
              <w:t xml:space="preserve">  </w:t>
            </w: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00175" cy="1133475"/>
                  <wp:effectExtent l="19050" t="0" r="9525" b="0"/>
                  <wp:docPr id="15" name="Bild 15" descr="meeting-b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eting-b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9C3" w:rsidRDefault="001249C3" w:rsidP="004050BD">
            <w:r>
              <w:lastRenderedPageBreak/>
              <w:t xml:space="preserve">                  </w:t>
            </w:r>
            <w:r w:rsidR="001D6E90">
              <w:rPr>
                <w:noProof/>
                <w:lang w:val="de-AT" w:eastAsia="de-AT"/>
              </w:rPr>
              <w:drawing>
                <wp:inline distT="0" distB="0" distL="0" distR="0">
                  <wp:extent cx="1200150" cy="1152525"/>
                  <wp:effectExtent l="19050" t="0" r="0" b="0"/>
                  <wp:docPr id="16" name="Bild 16" descr="womens_r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mens_r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37F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14525" cy="1419225"/>
                  <wp:effectExtent l="19050" t="0" r="9525" b="0"/>
                  <wp:docPr id="17" name="Bild 17" descr="feedback-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eedback-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472" w:rsidRDefault="00FD4472" w:rsidP="0055161D"/>
          <w:p w:rsidR="00D6537F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600325" cy="1704975"/>
                  <wp:effectExtent l="19050" t="0" r="9525" b="0"/>
                  <wp:docPr id="18" name="Bild 18" descr="support-emotional-conso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pport-emotional-conso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6A8" w:rsidRDefault="00F206A8" w:rsidP="0055161D"/>
          <w:p w:rsidR="006364F4" w:rsidRDefault="006364F4" w:rsidP="0055161D"/>
          <w:p w:rsidR="001249C3" w:rsidRDefault="001249C3" w:rsidP="0055161D"/>
          <w:p w:rsidR="001249C3" w:rsidRDefault="001249C3" w:rsidP="0055161D"/>
          <w:p w:rsidR="001249C3" w:rsidRDefault="001249C3" w:rsidP="0055161D"/>
          <w:p w:rsidR="002A4812" w:rsidRDefault="002A4812" w:rsidP="0055161D"/>
          <w:p w:rsidR="002A4812" w:rsidRDefault="002A4812" w:rsidP="0055161D"/>
          <w:p w:rsidR="00FD4472" w:rsidRDefault="00FD4472" w:rsidP="0055161D"/>
          <w:p w:rsidR="006364F4" w:rsidRDefault="001D6E90" w:rsidP="002A4812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733550" cy="1390650"/>
                  <wp:effectExtent l="19050" t="0" r="0" b="0"/>
                  <wp:docPr id="19" name="Bild 19" descr="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812" w:rsidRDefault="002A4812" w:rsidP="002A4812"/>
          <w:p w:rsidR="006364F4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714500" cy="1838325"/>
                  <wp:effectExtent l="19050" t="0" r="0" b="0"/>
                  <wp:docPr id="20" name="Bild 20" descr="workshop-e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kshop-e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4F4" w:rsidRDefault="006364F4" w:rsidP="0055161D"/>
          <w:p w:rsidR="006364F4" w:rsidRDefault="006364F4" w:rsidP="0055161D"/>
          <w:p w:rsidR="006364F4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714500" cy="1266825"/>
                  <wp:effectExtent l="19050" t="0" r="0" b="0"/>
                  <wp:docPr id="21" name="Bild 21" descr="houses-of-parli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uses-of-parli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4F4" w:rsidRDefault="006364F4" w:rsidP="0055161D"/>
          <w:p w:rsidR="006364F4" w:rsidRDefault="006364F4" w:rsidP="0055161D"/>
          <w:p w:rsidR="006364F4" w:rsidRDefault="001D6E90" w:rsidP="0055161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85900" cy="2171700"/>
                  <wp:effectExtent l="19050" t="0" r="0" b="0"/>
                  <wp:docPr id="22" name="Bild 22" descr="easy-words-and-pictures-g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asy-words-and-pictures-g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4F4" w:rsidRDefault="006364F4" w:rsidP="0055161D"/>
          <w:p w:rsidR="006364F4" w:rsidRDefault="006364F4" w:rsidP="0055161D"/>
          <w:p w:rsidR="006364F4" w:rsidRDefault="006364F4" w:rsidP="0055161D"/>
          <w:p w:rsidR="006364F4" w:rsidRDefault="006364F4" w:rsidP="0055161D"/>
          <w:p w:rsidR="006364F4" w:rsidRDefault="006364F4" w:rsidP="0055161D"/>
          <w:p w:rsidR="006364F4" w:rsidRDefault="006364F4" w:rsidP="0055161D"/>
          <w:p w:rsidR="006364F4" w:rsidRDefault="006364F4" w:rsidP="0055161D"/>
          <w:p w:rsidR="006364F4" w:rsidRDefault="006364F4" w:rsidP="006364F4"/>
          <w:p w:rsidR="004050BD" w:rsidRDefault="004050BD" w:rsidP="006364F4"/>
          <w:p w:rsidR="004050BD" w:rsidRDefault="004050BD" w:rsidP="004050BD"/>
          <w:p w:rsidR="004050BD" w:rsidRDefault="004050BD" w:rsidP="004050BD">
            <w:r>
              <w:t>Please can you add logo and contact details?</w:t>
            </w:r>
          </w:p>
          <w:p w:rsidR="004050BD" w:rsidRDefault="004050BD" w:rsidP="006364F4"/>
          <w:p w:rsidR="004050BD" w:rsidRDefault="004050BD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4050BD" w:rsidRDefault="004050BD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2B64B9" w:rsidRDefault="002B64B9" w:rsidP="006364F4"/>
          <w:p w:rsidR="000E38B1" w:rsidRDefault="001D6E90" w:rsidP="004050BD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562225" cy="533400"/>
                  <wp:effectExtent l="19050" t="0" r="9525" b="0"/>
                  <wp:docPr id="23" name="Picture 1" descr="SCDR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DR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B4F" w:rsidRPr="004050BD" w:rsidRDefault="001D6E90" w:rsidP="004050BD">
            <w:pPr>
              <w:rPr>
                <w:noProof/>
                <w:sz w:val="26"/>
                <w:szCs w:val="26"/>
                <w:lang w:eastAsia="zh-CN"/>
              </w:rPr>
            </w:pPr>
            <w:r>
              <w:rPr>
                <w:noProof/>
                <w:sz w:val="26"/>
                <w:szCs w:val="26"/>
                <w:lang w:val="de-AT" w:eastAsia="de-AT"/>
              </w:rPr>
              <w:drawing>
                <wp:inline distT="0" distB="0" distL="0" distR="0">
                  <wp:extent cx="1924050" cy="666750"/>
                  <wp:effectExtent l="1905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0BD" w:rsidRDefault="004050BD" w:rsidP="004050BD"/>
          <w:p w:rsidR="004050BD" w:rsidRDefault="004050BD" w:rsidP="004050BD"/>
          <w:p w:rsidR="004050BD" w:rsidRDefault="004050BD" w:rsidP="006364F4"/>
        </w:tc>
        <w:tc>
          <w:tcPr>
            <w:tcW w:w="3889" w:type="dxa"/>
            <w:shd w:val="clear" w:color="auto" w:fill="auto"/>
          </w:tcPr>
          <w:p w:rsidR="0055161D" w:rsidRDefault="00F206A8" w:rsidP="0055161D">
            <w:r>
              <w:lastRenderedPageBreak/>
              <w:t xml:space="preserve">We are doing research to </w:t>
            </w:r>
            <w:r w:rsidR="00FA3825">
              <w:t xml:space="preserve">find out </w:t>
            </w:r>
            <w:r>
              <w:t xml:space="preserve">how to help disabled and Deaf women who have experienced violence from other people. </w:t>
            </w:r>
          </w:p>
          <w:p w:rsidR="00F206A8" w:rsidRDefault="00F206A8" w:rsidP="0055161D"/>
          <w:p w:rsidR="001249C3" w:rsidRDefault="001249C3" w:rsidP="0055161D"/>
          <w:p w:rsidR="00F206A8" w:rsidRDefault="00F206A8" w:rsidP="0055161D">
            <w:r>
              <w:t>Violence means being treated badly, being bullied, being h</w:t>
            </w:r>
            <w:r w:rsidR="002A4812">
              <w:t>it and being hurt. It can be</w:t>
            </w:r>
            <w:r>
              <w:t xml:space="preserve"> having things stolen</w:t>
            </w:r>
            <w:r w:rsidR="007D60F5">
              <w:t xml:space="preserve"> or damaged</w:t>
            </w:r>
            <w:r>
              <w:t xml:space="preserve"> and people pretending to be your friend bu</w:t>
            </w:r>
            <w:r w:rsidR="007D60F5">
              <w:t>t often being nasty to you.</w:t>
            </w:r>
          </w:p>
          <w:p w:rsidR="00F206A8" w:rsidRDefault="00F206A8" w:rsidP="0055161D"/>
          <w:p w:rsidR="00D6537F" w:rsidRDefault="00D6537F" w:rsidP="0055161D"/>
          <w:p w:rsidR="00FA3825" w:rsidRDefault="00FA3825" w:rsidP="000024F1"/>
          <w:p w:rsidR="00FA3825" w:rsidRDefault="00FA3825" w:rsidP="000024F1"/>
          <w:p w:rsidR="00FA3825" w:rsidRDefault="00FA3825" w:rsidP="000024F1"/>
          <w:p w:rsidR="000024F1" w:rsidRDefault="00FA3825" w:rsidP="000024F1">
            <w:r>
              <w:t>W</w:t>
            </w:r>
            <w:r w:rsidR="000024F1">
              <w:t xml:space="preserve">e are finding out if disabled women who have been hurt by other people get help from services. </w:t>
            </w:r>
          </w:p>
          <w:p w:rsidR="00D6537F" w:rsidRDefault="00D6537F" w:rsidP="0055161D"/>
          <w:p w:rsidR="00D6537F" w:rsidRDefault="00D6537F" w:rsidP="0055161D"/>
          <w:p w:rsidR="00D6537F" w:rsidRDefault="00D6537F" w:rsidP="0055161D"/>
          <w:p w:rsidR="000024F1" w:rsidRDefault="000024F1" w:rsidP="0055161D"/>
          <w:p w:rsidR="000024F1" w:rsidRDefault="000024F1" w:rsidP="0055161D"/>
          <w:p w:rsidR="00950729" w:rsidRDefault="00F206A8" w:rsidP="0055161D">
            <w:r>
              <w:t>F</w:t>
            </w:r>
            <w:r w:rsidR="00950729">
              <w:t>our places are finding out what is happening in their countries</w:t>
            </w:r>
            <w:r>
              <w:t>:</w:t>
            </w:r>
          </w:p>
          <w:p w:rsidR="00F206A8" w:rsidRDefault="00F206A8" w:rsidP="0055161D">
            <w:r>
              <w:t xml:space="preserve"> Austria, Germany, UK and Iceland. </w:t>
            </w:r>
          </w:p>
          <w:p w:rsidR="00F206A8" w:rsidRDefault="00F206A8" w:rsidP="0055161D"/>
          <w:p w:rsidR="00950729" w:rsidRDefault="00950729" w:rsidP="0055161D"/>
          <w:p w:rsidR="00F206A8" w:rsidRDefault="00F206A8" w:rsidP="0055161D">
            <w:r w:rsidRPr="00097B7F">
              <w:rPr>
                <w:b/>
              </w:rPr>
              <w:lastRenderedPageBreak/>
              <w:t>WHY ARE WE DOING THIS?</w:t>
            </w:r>
          </w:p>
          <w:p w:rsidR="00F206A8" w:rsidRDefault="00F206A8" w:rsidP="0055161D">
            <w:r>
              <w:t>Disabled and Deaf women often get treated worse, are bullied more and get hurt more than non-disabled women</w:t>
            </w:r>
            <w:r w:rsidR="00950729">
              <w:t xml:space="preserve"> and more than men</w:t>
            </w:r>
            <w:r>
              <w:t>.</w:t>
            </w:r>
          </w:p>
          <w:p w:rsidR="00F206A8" w:rsidRDefault="00F206A8" w:rsidP="0055161D"/>
          <w:p w:rsidR="00950729" w:rsidRDefault="00950729" w:rsidP="0055161D"/>
          <w:p w:rsidR="00950729" w:rsidRDefault="00950729" w:rsidP="0055161D"/>
          <w:p w:rsidR="00F206A8" w:rsidRDefault="00F206A8" w:rsidP="0055161D">
            <w:r>
              <w:t>Often disabled and Deaf women do not get eno</w:t>
            </w:r>
            <w:r w:rsidR="00950729">
              <w:t xml:space="preserve">ugh help from services that help </w:t>
            </w:r>
            <w:r>
              <w:t>women.</w:t>
            </w:r>
          </w:p>
          <w:p w:rsidR="00F206A8" w:rsidRDefault="00F206A8" w:rsidP="0055161D"/>
          <w:p w:rsidR="00950729" w:rsidRDefault="00950729" w:rsidP="0055161D"/>
          <w:p w:rsidR="00950729" w:rsidRDefault="00950729" w:rsidP="0055161D"/>
          <w:p w:rsidR="00950729" w:rsidRDefault="00950729" w:rsidP="0055161D"/>
          <w:p w:rsidR="00F206A8" w:rsidRDefault="00F206A8" w:rsidP="0055161D">
            <w:r>
              <w:t>There are laws that say disabled women should not be hurt. But sometimes the laws d</w:t>
            </w:r>
            <w:r w:rsidR="001249C3">
              <w:t>o</w:t>
            </w:r>
            <w:r w:rsidR="002A4812">
              <w:t xml:space="preserve"> enough to stop the violence. T</w:t>
            </w:r>
            <w:r>
              <w:t>hey d</w:t>
            </w:r>
            <w:r w:rsidR="001249C3">
              <w:t>o not always work properly</w:t>
            </w:r>
            <w:r>
              <w:t xml:space="preserve">. </w:t>
            </w:r>
          </w:p>
          <w:p w:rsidR="00F206A8" w:rsidRDefault="00F206A8" w:rsidP="0055161D"/>
          <w:p w:rsidR="00950729" w:rsidRDefault="00950729" w:rsidP="0055161D"/>
          <w:p w:rsidR="00FD4472" w:rsidRPr="00FD4472" w:rsidRDefault="00FD4472" w:rsidP="0055161D">
            <w:pPr>
              <w:rPr>
                <w:b/>
                <w:bCs/>
              </w:rPr>
            </w:pPr>
            <w:r w:rsidRPr="00FD4472">
              <w:rPr>
                <w:b/>
                <w:bCs/>
              </w:rPr>
              <w:t>HOW WE ARE DOING THE RESEARCH</w:t>
            </w:r>
          </w:p>
          <w:p w:rsidR="00F206A8" w:rsidRDefault="001249C3" w:rsidP="0055161D">
            <w:r>
              <w:t xml:space="preserve">We are doing interviews and having discussion groups to find out </w:t>
            </w:r>
            <w:r w:rsidR="00F206A8">
              <w:t xml:space="preserve">what disabled and Deaf women think. </w:t>
            </w:r>
            <w:r w:rsidR="00500ACE">
              <w:t>We want to know about:</w:t>
            </w:r>
          </w:p>
          <w:p w:rsidR="00500ACE" w:rsidRDefault="00500ACE" w:rsidP="00097B7F">
            <w:pPr>
              <w:numPr>
                <w:ilvl w:val="0"/>
                <w:numId w:val="11"/>
              </w:numPr>
            </w:pPr>
            <w:r>
              <w:t>What help disabled and Deaf women need</w:t>
            </w:r>
          </w:p>
          <w:p w:rsidR="00500ACE" w:rsidRDefault="00500ACE" w:rsidP="00097B7F">
            <w:pPr>
              <w:numPr>
                <w:ilvl w:val="0"/>
                <w:numId w:val="11"/>
              </w:numPr>
            </w:pPr>
            <w:r>
              <w:t>If disabled women know about their rights</w:t>
            </w:r>
          </w:p>
          <w:p w:rsidR="00500ACE" w:rsidRDefault="00500ACE" w:rsidP="00097B7F">
            <w:pPr>
              <w:numPr>
                <w:ilvl w:val="0"/>
                <w:numId w:val="11"/>
              </w:numPr>
            </w:pPr>
            <w:r>
              <w:t>If women get the help they expect</w:t>
            </w:r>
          </w:p>
          <w:p w:rsidR="00FD4472" w:rsidRDefault="00FD4472" w:rsidP="002A4812">
            <w:r>
              <w:lastRenderedPageBreak/>
              <w:t xml:space="preserve">We are doing a </w:t>
            </w:r>
            <w:r w:rsidR="001249C3">
              <w:t>computer survey with questions</w:t>
            </w:r>
            <w:r w:rsidR="002A4812">
              <w:t xml:space="preserve"> for support</w:t>
            </w:r>
            <w:r>
              <w:t xml:space="preserve"> services..</w:t>
            </w:r>
          </w:p>
          <w:p w:rsidR="00950729" w:rsidRDefault="00950729" w:rsidP="0055161D"/>
          <w:p w:rsidR="00FD4472" w:rsidRDefault="00FD4472" w:rsidP="0055161D"/>
          <w:p w:rsidR="00FD4472" w:rsidRDefault="00FD4472" w:rsidP="0055161D"/>
          <w:p w:rsidR="00FD4472" w:rsidRDefault="00FD4472" w:rsidP="0055161D"/>
          <w:p w:rsidR="00F206A8" w:rsidRDefault="002A4812" w:rsidP="0055161D">
            <w:r>
              <w:t xml:space="preserve">We are </w:t>
            </w:r>
            <w:r w:rsidR="00F206A8">
              <w:t>asking</w:t>
            </w:r>
            <w:r w:rsidR="004050BD">
              <w:t xml:space="preserve"> women’s services and disabled people’s organisations</w:t>
            </w:r>
            <w:r w:rsidR="00500ACE">
              <w:t xml:space="preserve"> how they are helping disabled and Deaf women who have been hurt</w:t>
            </w:r>
            <w:r w:rsidR="001249C3">
              <w:t>. We are asking:</w:t>
            </w:r>
          </w:p>
          <w:p w:rsidR="00500ACE" w:rsidRDefault="00FD4472" w:rsidP="00097B7F">
            <w:pPr>
              <w:numPr>
                <w:ilvl w:val="0"/>
                <w:numId w:val="11"/>
              </w:numPr>
            </w:pPr>
            <w:r>
              <w:t>If services can</w:t>
            </w:r>
            <w:r w:rsidR="00500ACE">
              <w:t xml:space="preserve"> do enough to help disabled and Deaf women</w:t>
            </w:r>
          </w:p>
          <w:p w:rsidR="00500ACE" w:rsidRDefault="002A4812" w:rsidP="00097B7F">
            <w:pPr>
              <w:numPr>
                <w:ilvl w:val="0"/>
                <w:numId w:val="11"/>
              </w:numPr>
            </w:pPr>
            <w:r>
              <w:t xml:space="preserve">About which services are good. </w:t>
            </w:r>
            <w:r w:rsidR="00500ACE">
              <w:t xml:space="preserve">. </w:t>
            </w:r>
          </w:p>
          <w:p w:rsidR="001249C3" w:rsidRDefault="001249C3" w:rsidP="001249C3"/>
          <w:p w:rsidR="00500ACE" w:rsidRDefault="00500ACE" w:rsidP="00500ACE"/>
          <w:p w:rsidR="002A4812" w:rsidRDefault="002A4812" w:rsidP="00500ACE"/>
          <w:p w:rsidR="002A4812" w:rsidRDefault="002A4812" w:rsidP="00500ACE"/>
          <w:p w:rsidR="00500ACE" w:rsidRDefault="004050BD" w:rsidP="00500ACE">
            <w:r>
              <w:rPr>
                <w:b/>
              </w:rPr>
              <w:t>WHAT WILL WE DO WITH THE RESEARCH</w:t>
            </w:r>
            <w:r w:rsidR="00500ACE" w:rsidRPr="00097B7F">
              <w:rPr>
                <w:b/>
              </w:rPr>
              <w:t>?</w:t>
            </w:r>
          </w:p>
          <w:p w:rsidR="00FD4472" w:rsidRDefault="00FD4472" w:rsidP="00500ACE"/>
          <w:p w:rsidR="00500ACE" w:rsidRDefault="00500ACE" w:rsidP="00500ACE">
            <w:r>
              <w:t>Sto</w:t>
            </w:r>
            <w:r w:rsidR="00533F9F">
              <w:t>ries will help to tell everyone</w:t>
            </w:r>
            <w:r>
              <w:t xml:space="preserve"> about the problems. They will also help us learn how to keep women safe.</w:t>
            </w:r>
          </w:p>
          <w:p w:rsidR="00500ACE" w:rsidRDefault="00500ACE" w:rsidP="00533F9F"/>
          <w:p w:rsidR="00FD4472" w:rsidRDefault="00FD4472" w:rsidP="00533F9F"/>
          <w:p w:rsidR="00FD4472" w:rsidRDefault="00FD4472" w:rsidP="00533F9F"/>
          <w:p w:rsidR="00FD4472" w:rsidRDefault="00FD4472" w:rsidP="00533F9F"/>
          <w:p w:rsidR="00FD4472" w:rsidRDefault="00FD4472" w:rsidP="00533F9F"/>
          <w:p w:rsidR="002A4812" w:rsidRDefault="002A4812" w:rsidP="00500ACE"/>
          <w:p w:rsidR="002A4812" w:rsidRDefault="002A4812" w:rsidP="00500ACE"/>
          <w:p w:rsidR="002A4812" w:rsidRDefault="002A4812" w:rsidP="00500ACE"/>
          <w:p w:rsidR="00500ACE" w:rsidRDefault="00500ACE" w:rsidP="00500ACE">
            <w:r>
              <w:t>We will help disabled people’s organisations and women’s organisations to talk to each other</w:t>
            </w:r>
            <w:r w:rsidR="001249C3">
              <w:t>, to solve problems</w:t>
            </w:r>
            <w:r>
              <w:t>.</w:t>
            </w:r>
          </w:p>
          <w:p w:rsidR="00500ACE" w:rsidRDefault="00500ACE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500ACE" w:rsidRDefault="00500ACE" w:rsidP="00500ACE">
            <w:r>
              <w:t>We will tell the governments in our countries about the problems for disabled and Deaf women.</w:t>
            </w:r>
          </w:p>
          <w:p w:rsidR="00533F9F" w:rsidRDefault="00533F9F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533F9F" w:rsidRDefault="00533F9F" w:rsidP="00500ACE">
            <w:r>
              <w:t xml:space="preserve">We will make easy read brochures. </w:t>
            </w:r>
          </w:p>
          <w:p w:rsidR="00500ACE" w:rsidRDefault="00500ACE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FD4472" w:rsidRDefault="00FD4472" w:rsidP="00500ACE"/>
          <w:p w:rsidR="00500ACE" w:rsidRDefault="001249C3" w:rsidP="00500ACE">
            <w:r>
              <w:rPr>
                <w:b/>
              </w:rPr>
              <w:t xml:space="preserve"> </w:t>
            </w:r>
          </w:p>
          <w:p w:rsidR="00500ACE" w:rsidRDefault="00500ACE" w:rsidP="00500ACE"/>
          <w:p w:rsidR="00500ACE" w:rsidRPr="001D6E90" w:rsidRDefault="00500ACE" w:rsidP="001249C3">
            <w:pPr>
              <w:rPr>
                <w:lang w:val="de-AT"/>
              </w:rPr>
            </w:pPr>
            <w:r w:rsidRPr="001D6E90">
              <w:rPr>
                <w:b/>
                <w:lang w:val="de-AT"/>
              </w:rPr>
              <w:t>WHO ARE WE?</w:t>
            </w:r>
          </w:p>
          <w:p w:rsidR="006A7716" w:rsidRPr="001D6E90" w:rsidRDefault="006A7716" w:rsidP="00500ACE">
            <w:pPr>
              <w:rPr>
                <w:lang w:val="de-AT"/>
              </w:rPr>
            </w:pPr>
          </w:p>
          <w:p w:rsidR="006A7716" w:rsidRPr="006A7716" w:rsidRDefault="006A7716" w:rsidP="00097B7F">
            <w:pPr>
              <w:spacing w:before="0" w:line="240" w:lineRule="auto"/>
              <w:jc w:val="both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Ludwig Boltzmann Institut für Menschenrechte (link)</w:t>
            </w:r>
          </w:p>
          <w:p w:rsidR="006A7716" w:rsidRPr="006A7716" w:rsidRDefault="006A7716" w:rsidP="00097B7F">
            <w:pPr>
              <w:spacing w:before="0" w:line="240" w:lineRule="auto"/>
              <w:jc w:val="both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 xml:space="preserve">Sabine Mandl </w:t>
            </w:r>
          </w:p>
          <w:p w:rsidR="006A7716" w:rsidRPr="006A7716" w:rsidRDefault="006A7716" w:rsidP="00097B7F">
            <w:pPr>
              <w:spacing w:before="0" w:line="240" w:lineRule="auto"/>
              <w:jc w:val="both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Claudia Sprenger</w:t>
            </w:r>
          </w:p>
          <w:p w:rsidR="006A7716" w:rsidRPr="006A7716" w:rsidRDefault="006A7716" w:rsidP="00097B7F">
            <w:pPr>
              <w:spacing w:before="0" w:line="240" w:lineRule="auto"/>
              <w:jc w:val="both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Julia Planitzer</w:t>
            </w:r>
          </w:p>
          <w:p w:rsidR="00500ACE" w:rsidRDefault="00500ACE" w:rsidP="00500ACE"/>
          <w:p w:rsidR="006A7716" w:rsidRPr="006A7716" w:rsidRDefault="006A7716" w:rsidP="00097B7F">
            <w:pPr>
              <w:spacing w:before="0" w:line="240" w:lineRule="auto"/>
              <w:jc w:val="both"/>
              <w:rPr>
                <w:lang w:eastAsia="en-GB"/>
              </w:rPr>
            </w:pPr>
            <w:r w:rsidRPr="006A7716">
              <w:rPr>
                <w:lang w:eastAsia="en-GB"/>
              </w:rPr>
              <w:t>Austrian partners: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eastAsia="en-GB"/>
              </w:rPr>
            </w:pPr>
            <w:r w:rsidRPr="006A7716">
              <w:rPr>
                <w:lang w:eastAsia="en-GB"/>
              </w:rPr>
              <w:t>Ninlil: Association against sexual violence of women with learning difficulties and multiple disabilities (link)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Elisabeth Udl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eastAsia="en-GB"/>
              </w:rPr>
            </w:pPr>
            <w:r w:rsidRPr="006A7716">
              <w:rPr>
                <w:lang w:eastAsia="en-GB"/>
              </w:rPr>
              <w:t>Queraum: Cultural and social research organization (link)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Anna Schachner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Oliver König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European partners: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University Giessen: (link)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Monika Schröttle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de-DE" w:eastAsia="en-GB"/>
              </w:rPr>
            </w:pPr>
            <w:r w:rsidRPr="006A7716">
              <w:rPr>
                <w:lang w:val="de-DE" w:eastAsia="en-GB"/>
              </w:rPr>
              <w:t>Kathrin Vogt</w:t>
            </w:r>
          </w:p>
          <w:p w:rsidR="006A7716" w:rsidRPr="001D6E90" w:rsidRDefault="006A7716" w:rsidP="00097B7F">
            <w:pPr>
              <w:spacing w:before="0" w:line="240" w:lineRule="auto"/>
              <w:rPr>
                <w:lang w:val="de-AT" w:eastAsia="en-GB"/>
              </w:rPr>
            </w:pPr>
          </w:p>
          <w:p w:rsidR="00083B4F" w:rsidRDefault="00083B4F" w:rsidP="00097B7F">
            <w:pPr>
              <w:spacing w:before="0" w:line="240" w:lineRule="auto"/>
              <w:rPr>
                <w:lang w:val="en-US" w:eastAsia="en-GB"/>
              </w:rPr>
            </w:pPr>
            <w:r>
              <w:rPr>
                <w:lang w:val="en-US" w:eastAsia="en-GB"/>
              </w:rPr>
              <w:t>U.K. Partners</w:t>
            </w:r>
          </w:p>
          <w:p w:rsidR="00083B4F" w:rsidRDefault="006A7716" w:rsidP="00097B7F">
            <w:pPr>
              <w:spacing w:before="0" w:line="240" w:lineRule="auto"/>
            </w:pPr>
            <w:r w:rsidRPr="006A7716">
              <w:rPr>
                <w:lang w:val="en-US" w:eastAsia="en-GB"/>
              </w:rPr>
              <w:t>Sonali Shah</w:t>
            </w:r>
            <w:r w:rsidR="00083B4F">
              <w:rPr>
                <w:lang w:val="en-US" w:eastAsia="en-GB"/>
              </w:rPr>
              <w:t xml:space="preserve"> – University of Glasgow: </w:t>
            </w:r>
            <w:hyperlink r:id="rId30" w:history="1">
              <w:r w:rsidR="00083B4F">
                <w:rPr>
                  <w:rStyle w:val="Hyperlink"/>
                </w:rPr>
                <w:t>http://www.gla.ac.uk/schools/socialpolitical/research/sociology/strathclydecentrefordisabilityresearch/</w:t>
              </w:r>
            </w:hyperlink>
          </w:p>
          <w:p w:rsidR="00083B4F" w:rsidRDefault="00083B4F" w:rsidP="00097B7F">
            <w:pPr>
              <w:spacing w:before="0" w:line="240" w:lineRule="auto"/>
            </w:pPr>
            <w:hyperlink r:id="rId31" w:history="1">
              <w:r w:rsidRPr="00B15826">
                <w:rPr>
                  <w:rStyle w:val="Hyperlink"/>
                </w:rPr>
                <w:t>Sonali.Shah@glasgow.ac.uk</w:t>
              </w:r>
            </w:hyperlink>
          </w:p>
          <w:p w:rsidR="00083B4F" w:rsidRDefault="00083B4F" w:rsidP="00097B7F">
            <w:pPr>
              <w:spacing w:before="0" w:line="240" w:lineRule="auto"/>
            </w:pPr>
          </w:p>
          <w:p w:rsidR="002B64B9" w:rsidRDefault="00083B4F" w:rsidP="00097B7F">
            <w:pPr>
              <w:spacing w:before="0" w:line="240" w:lineRule="auto"/>
              <w:rPr>
                <w:lang w:val="en-US" w:eastAsia="en-GB"/>
              </w:rPr>
            </w:pPr>
            <w:r>
              <w:t xml:space="preserve">Sarah Wooden - </w:t>
            </w:r>
            <w:r w:rsidR="002B64B9">
              <w:rPr>
                <w:lang w:val="en-US" w:eastAsia="en-GB"/>
              </w:rPr>
              <w:t>University of Leeds</w:t>
            </w:r>
            <w:r>
              <w:rPr>
                <w:lang w:val="en-US" w:eastAsia="en-GB"/>
              </w:rPr>
              <w:t xml:space="preserve">: </w:t>
            </w:r>
            <w:hyperlink r:id="rId32" w:history="1">
              <w:r w:rsidRPr="000C5B5D">
                <w:rPr>
                  <w:rStyle w:val="Hyperlink"/>
                  <w:lang w:val="en-US" w:eastAsia="en-GB"/>
                </w:rPr>
                <w:t>http://disability-studies.leeds.ac.uk/</w:t>
              </w:r>
            </w:hyperlink>
          </w:p>
          <w:p w:rsidR="006A7716" w:rsidRPr="006A7716" w:rsidRDefault="000E38B1" w:rsidP="00097B7F">
            <w:pPr>
              <w:spacing w:before="0" w:line="240" w:lineRule="auto"/>
              <w:rPr>
                <w:lang w:val="en-US" w:eastAsia="en-GB"/>
              </w:rPr>
            </w:pPr>
            <w:hyperlink r:id="rId33" w:history="1">
              <w:r w:rsidRPr="000C5B5D">
                <w:rPr>
                  <w:rStyle w:val="Hyperlink"/>
                  <w:lang w:val="en-US" w:eastAsia="en-GB"/>
                </w:rPr>
                <w:t>s.l.woodin@leeds.ac.uk</w:t>
              </w:r>
            </w:hyperlink>
            <w:r>
              <w:rPr>
                <w:lang w:val="en-US" w:eastAsia="en-GB"/>
              </w:rPr>
              <w:t xml:space="preserve"> 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en-US" w:eastAsia="en-GB"/>
              </w:rPr>
            </w:pPr>
          </w:p>
          <w:p w:rsidR="006A7716" w:rsidRPr="006A7716" w:rsidRDefault="006A7716" w:rsidP="00097B7F">
            <w:pPr>
              <w:spacing w:before="0" w:line="240" w:lineRule="auto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University Island: (link)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Rannveig Traustadóttir</w:t>
            </w:r>
          </w:p>
          <w:p w:rsidR="006A7716" w:rsidRPr="006A7716" w:rsidRDefault="006A7716" w:rsidP="00097B7F">
            <w:pPr>
              <w:spacing w:before="0" w:line="240" w:lineRule="auto"/>
              <w:rPr>
                <w:lang w:val="en-US" w:eastAsia="en-GB"/>
              </w:rPr>
            </w:pPr>
            <w:r w:rsidRPr="006A7716">
              <w:rPr>
                <w:lang w:val="en-US" w:eastAsia="en-GB"/>
              </w:rPr>
              <w:t>Hrafnhildur Snæfríðar- og Gunnarsdóttir</w:t>
            </w:r>
          </w:p>
          <w:p w:rsidR="006A7716" w:rsidRDefault="006A7716" w:rsidP="00500ACE"/>
          <w:p w:rsidR="006A7716" w:rsidRPr="00500ACE" w:rsidRDefault="006A7716" w:rsidP="00500ACE"/>
        </w:tc>
      </w:tr>
    </w:tbl>
    <w:p w:rsidR="005B0D14" w:rsidRPr="002A237B" w:rsidRDefault="005B0D14" w:rsidP="002A237B"/>
    <w:sectPr w:rsidR="005B0D14" w:rsidRPr="002A237B" w:rsidSect="00C43089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90" w:rsidRDefault="001D6E90" w:rsidP="001D6E90">
      <w:pPr>
        <w:spacing w:before="0" w:line="240" w:lineRule="auto"/>
      </w:pPr>
      <w:r>
        <w:separator/>
      </w:r>
    </w:p>
  </w:endnote>
  <w:endnote w:type="continuationSeparator" w:id="0">
    <w:p w:rsidR="001D6E90" w:rsidRDefault="001D6E90" w:rsidP="001D6E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90" w:rsidRDefault="001D6E90">
    <w:pPr>
      <w:pStyle w:val="Fuzeile"/>
      <w:jc w:val="center"/>
    </w:pPr>
    <w:fldSimple w:instr=" PAGE   \* MERGEFORMAT ">
      <w:r>
        <w:rPr>
          <w:noProof/>
        </w:rPr>
        <w:t>1</w:t>
      </w:r>
    </w:fldSimple>
  </w:p>
  <w:p w:rsidR="001D6E90" w:rsidRDefault="001D6E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90" w:rsidRDefault="001D6E90" w:rsidP="001D6E90">
      <w:pPr>
        <w:spacing w:before="0" w:line="240" w:lineRule="auto"/>
      </w:pPr>
      <w:r>
        <w:separator/>
      </w:r>
    </w:p>
  </w:footnote>
  <w:footnote w:type="continuationSeparator" w:id="0">
    <w:p w:rsidR="001D6E90" w:rsidRDefault="001D6E90" w:rsidP="001D6E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D631E0"/>
    <w:multiLevelType w:val="hybridMultilevel"/>
    <w:tmpl w:val="6B66C8E6"/>
    <w:lvl w:ilvl="0" w:tplc="6F1633A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1D"/>
    <w:rsid w:val="000024F1"/>
    <w:rsid w:val="00024E08"/>
    <w:rsid w:val="00083B4F"/>
    <w:rsid w:val="00097B7F"/>
    <w:rsid w:val="000A395C"/>
    <w:rsid w:val="000C5B5D"/>
    <w:rsid w:val="000E38B1"/>
    <w:rsid w:val="000F427E"/>
    <w:rsid w:val="001249C3"/>
    <w:rsid w:val="00171D8B"/>
    <w:rsid w:val="001C2F45"/>
    <w:rsid w:val="001D6E90"/>
    <w:rsid w:val="001F056A"/>
    <w:rsid w:val="00273123"/>
    <w:rsid w:val="002A237B"/>
    <w:rsid w:val="002A4812"/>
    <w:rsid w:val="002B64B9"/>
    <w:rsid w:val="002C43A0"/>
    <w:rsid w:val="00330467"/>
    <w:rsid w:val="003400F1"/>
    <w:rsid w:val="004050BD"/>
    <w:rsid w:val="00416AA0"/>
    <w:rsid w:val="00432B28"/>
    <w:rsid w:val="00500ACE"/>
    <w:rsid w:val="00533F9F"/>
    <w:rsid w:val="0055161D"/>
    <w:rsid w:val="0056264E"/>
    <w:rsid w:val="00565FB3"/>
    <w:rsid w:val="005B0D14"/>
    <w:rsid w:val="006364F4"/>
    <w:rsid w:val="006422C8"/>
    <w:rsid w:val="006A7716"/>
    <w:rsid w:val="006F163E"/>
    <w:rsid w:val="0075749C"/>
    <w:rsid w:val="007B2C03"/>
    <w:rsid w:val="007D60E7"/>
    <w:rsid w:val="007D60F5"/>
    <w:rsid w:val="00873D7B"/>
    <w:rsid w:val="00880119"/>
    <w:rsid w:val="00890E90"/>
    <w:rsid w:val="0091059B"/>
    <w:rsid w:val="00930117"/>
    <w:rsid w:val="00950729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367E8"/>
    <w:rsid w:val="00D47069"/>
    <w:rsid w:val="00D6537F"/>
    <w:rsid w:val="00D74FB6"/>
    <w:rsid w:val="00E057DF"/>
    <w:rsid w:val="00E209F2"/>
    <w:rsid w:val="00EB66B1"/>
    <w:rsid w:val="00EE69E9"/>
    <w:rsid w:val="00F206A8"/>
    <w:rsid w:val="00F367F1"/>
    <w:rsid w:val="00F419B2"/>
    <w:rsid w:val="00FA3825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64E"/>
    <w:pPr>
      <w:spacing w:before="120" w:line="276" w:lineRule="auto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66B1"/>
    <w:pPr>
      <w:keepNext/>
      <w:keepLines/>
      <w:outlineLvl w:val="0"/>
    </w:pPr>
    <w:rPr>
      <w:rFonts w:eastAsia="Times New Roman" w:cs="Times New Roman"/>
      <w:b/>
      <w:bCs/>
      <w:sz w:val="36"/>
      <w:szCs w:val="28"/>
      <w:lang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 w:cs="Times New Roman"/>
      <w:b/>
      <w:bCs/>
      <w:sz w:val="28"/>
      <w:szCs w:val="26"/>
      <w:lang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 w:cs="Times New Roman"/>
      <w:b/>
      <w:bCs/>
      <w:szCs w:val="20"/>
      <w:lang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Cs w:val="20"/>
      <w:lang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 w:cs="Times New Roman"/>
      <w:b/>
      <w:szCs w:val="20"/>
      <w:lang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 w:cs="Times New Roman"/>
      <w:b/>
      <w:iCs/>
      <w:szCs w:val="20"/>
      <w:lang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  <w:szCs w:val="20"/>
      <w:lang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  <w:lang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heading">
    <w:name w:val="Subheading"/>
    <w:basedOn w:val="Standard"/>
    <w:next w:val="Standard"/>
    <w:link w:val="SubheadingChar"/>
    <w:rsid w:val="00E209F2"/>
    <w:pPr>
      <w:keepNext/>
    </w:pPr>
    <w:rPr>
      <w:rFonts w:cs="Times New Roman"/>
      <w:b/>
      <w:sz w:val="28"/>
      <w:szCs w:val="20"/>
      <w:lang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 w:cs="Times New Roman"/>
      <w:b/>
      <w:spacing w:val="5"/>
      <w:sz w:val="36"/>
      <w:szCs w:val="52"/>
      <w:lang/>
    </w:rPr>
  </w:style>
  <w:style w:type="character" w:customStyle="1" w:styleId="TitelZchn">
    <w:name w:val="Titel Zchn"/>
    <w:link w:val="Titel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EB66B1"/>
    <w:pPr>
      <w:keepNext/>
      <w:numPr>
        <w:ilvl w:val="1"/>
      </w:numPr>
    </w:pPr>
    <w:rPr>
      <w:rFonts w:eastAsia="Times New Roman" w:cs="Times New Roman"/>
      <w:iCs/>
      <w:spacing w:val="15"/>
      <w:sz w:val="28"/>
      <w:lang/>
    </w:rPr>
  </w:style>
  <w:style w:type="character" w:customStyle="1" w:styleId="UntertitelZchn">
    <w:name w:val="Untertitel Zchn"/>
    <w:link w:val="Untertitel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berschrift5Zchn">
    <w:name w:val="Überschrift 5 Zchn"/>
    <w:link w:val="berschrift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berschrift6Zchn">
    <w:name w:val="Überschrift 6 Zchn"/>
    <w:link w:val="berschrift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D1B4C"/>
    <w:pPr>
      <w:ind w:left="794" w:right="794"/>
    </w:pPr>
    <w:rPr>
      <w:rFonts w:cs="Times New Roman"/>
      <w:i/>
      <w:iCs/>
      <w:sz w:val="20"/>
      <w:szCs w:val="20"/>
      <w:lang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AnfhrungszeichenZchn">
    <w:name w:val="Anführungszeichen Zchn"/>
    <w:link w:val="Anfhrungszeichen"/>
    <w:uiPriority w:val="29"/>
    <w:rsid w:val="00AD1B4C"/>
    <w:rPr>
      <w:i/>
      <w:iCs/>
    </w:rPr>
  </w:style>
  <w:style w:type="paragraph" w:styleId="Aufzhlungszeichen">
    <w:name w:val="List Bullet"/>
    <w:basedOn w:val="Standard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209F2"/>
  </w:style>
  <w:style w:type="character" w:styleId="IntensiveHervorhebung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szCs w:val="20"/>
      <w:lang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chwacherVerweis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berschrift7Zchn">
    <w:name w:val="Überschrift 7 Zchn"/>
    <w:link w:val="berschrift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berschrift8Zchn">
    <w:name w:val="Überschrift 8 Zchn"/>
    <w:link w:val="berschrift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berschrift9Zchn">
    <w:name w:val="Überschrift 9 Zchn"/>
    <w:link w:val="berschrift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iverVerweis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Standard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tzhaltertext">
    <w:name w:val="Placeholder Text"/>
    <w:uiPriority w:val="99"/>
    <w:semiHidden/>
    <w:rsid w:val="00AD3173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0467"/>
    <w:pPr>
      <w:spacing w:before="0" w:line="240" w:lineRule="auto"/>
    </w:pPr>
    <w:rPr>
      <w:rFonts w:ascii="Consolas" w:hAnsi="Consolas" w:cs="Times New Roman"/>
      <w:sz w:val="20"/>
      <w:szCs w:val="21"/>
      <w:lang/>
    </w:rPr>
  </w:style>
  <w:style w:type="character" w:customStyle="1" w:styleId="NurTextZchn">
    <w:name w:val="Nur Text Zchn"/>
    <w:link w:val="NurText"/>
    <w:uiPriority w:val="99"/>
    <w:semiHidden/>
    <w:rsid w:val="00330467"/>
    <w:rPr>
      <w:rFonts w:ascii="Consolas" w:hAnsi="Consolas"/>
      <w:szCs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0E90"/>
    <w:pPr>
      <w:spacing w:after="120"/>
    </w:pPr>
    <w:rPr>
      <w:rFonts w:cs="Times New Roman"/>
      <w:sz w:val="20"/>
      <w:szCs w:val="16"/>
      <w:lang/>
    </w:rPr>
  </w:style>
  <w:style w:type="character" w:customStyle="1" w:styleId="Textkrper3Zchn">
    <w:name w:val="Textkörper 3 Zchn"/>
    <w:link w:val="Textkrper3"/>
    <w:uiPriority w:val="99"/>
    <w:semiHidden/>
    <w:rsid w:val="00890E90"/>
    <w:rPr>
      <w:sz w:val="20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90E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0E90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890E90"/>
    <w:pPr>
      <w:spacing w:after="32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890E90"/>
  </w:style>
  <w:style w:type="paragraph" w:styleId="Textkrper-Einzug3">
    <w:name w:val="Body Text Indent 3"/>
    <w:basedOn w:val="Standard"/>
    <w:link w:val="Textkrper-Einzug3Zchn"/>
    <w:uiPriority w:val="99"/>
    <w:unhideWhenUsed/>
    <w:rsid w:val="00D00D33"/>
    <w:pPr>
      <w:spacing w:after="120"/>
      <w:ind w:left="283"/>
    </w:pPr>
    <w:rPr>
      <w:rFonts w:cs="Times New Roman"/>
      <w:sz w:val="20"/>
      <w:szCs w:val="16"/>
      <w:lang/>
    </w:rPr>
  </w:style>
  <w:style w:type="character" w:customStyle="1" w:styleId="Textkrper-Einzug3Zchn">
    <w:name w:val="Textkörper-Einzug 3 Zchn"/>
    <w:link w:val="Textkrper-Einzug3"/>
    <w:uiPriority w:val="99"/>
    <w:rsid w:val="00D00D33"/>
    <w:rPr>
      <w:sz w:val="20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3772F"/>
    <w:pPr>
      <w:spacing w:before="0" w:line="240" w:lineRule="auto"/>
    </w:pPr>
    <w:rPr>
      <w:rFonts w:cs="Times New Roman"/>
      <w:sz w:val="20"/>
      <w:szCs w:val="16"/>
      <w:lang/>
    </w:rPr>
  </w:style>
  <w:style w:type="character" w:customStyle="1" w:styleId="DokumentstrukturZchn">
    <w:name w:val="Dokumentstruktur Zchn"/>
    <w:link w:val="Dokumentstruktur"/>
    <w:uiPriority w:val="99"/>
    <w:semiHidden/>
    <w:rsid w:val="00B3772F"/>
    <w:rPr>
      <w:rFonts w:cs="Tahoma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B3772F"/>
    <w:pPr>
      <w:spacing w:before="0" w:line="240" w:lineRule="auto"/>
    </w:pPr>
    <w:rPr>
      <w:rFonts w:cs="Times New Roman"/>
      <w:sz w:val="20"/>
      <w:szCs w:val="20"/>
      <w:lang/>
    </w:rPr>
  </w:style>
  <w:style w:type="character" w:customStyle="1" w:styleId="EndnotentextZchn">
    <w:name w:val="Endnotentext Zchn"/>
    <w:link w:val="Endnotentext"/>
    <w:uiPriority w:val="99"/>
    <w:rsid w:val="00B3772F"/>
    <w:rPr>
      <w:szCs w:val="20"/>
    </w:rPr>
  </w:style>
  <w:style w:type="character" w:styleId="Hervorhebung">
    <w:name w:val="Emphasis"/>
    <w:uiPriority w:val="20"/>
    <w:qFormat/>
    <w:rsid w:val="00B3772F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  <w:sz w:val="20"/>
      <w:szCs w:val="20"/>
      <w:lang/>
    </w:rPr>
  </w:style>
  <w:style w:type="character" w:customStyle="1" w:styleId="NachrichtenkopfZchn">
    <w:name w:val="Nachrichtenkopf Zchn"/>
    <w:link w:val="Nachrichtenkopf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KeinLeerraum">
    <w:name w:val="No Spacing"/>
    <w:uiPriority w:val="1"/>
    <w:qFormat/>
    <w:rsid w:val="003400F1"/>
    <w:rPr>
      <w:sz w:val="24"/>
      <w:szCs w:val="24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ellengitternetz">
    <w:name w:val="Table Grid"/>
    <w:basedOn w:val="NormaleTabelle"/>
    <w:uiPriority w:val="59"/>
    <w:rsid w:val="0055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38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6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6E90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1D6E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E9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mailto:s.l.woodin@leeds.ac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://disability-studies.leeds.ac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mailto:Sonali.Shah@glasgow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www.gla.ac.uk/schools/socialpolitical/research/sociology/strathclydecentrefordisabilityresearch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3357</CharactersWithSpaces>
  <SharedDoc>false</SharedDoc>
  <HLinks>
    <vt:vector size="24" baseType="variant">
      <vt:variant>
        <vt:i4>7667738</vt:i4>
      </vt:variant>
      <vt:variant>
        <vt:i4>9</vt:i4>
      </vt:variant>
      <vt:variant>
        <vt:i4>0</vt:i4>
      </vt:variant>
      <vt:variant>
        <vt:i4>5</vt:i4>
      </vt:variant>
      <vt:variant>
        <vt:lpwstr>mailto:s.l.woodin@leeds.ac.uk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http://disability-studies.leeds.ac.uk/</vt:lpwstr>
      </vt:variant>
      <vt:variant>
        <vt:lpwstr/>
      </vt:variant>
      <vt:variant>
        <vt:i4>983095</vt:i4>
      </vt:variant>
      <vt:variant>
        <vt:i4>3</vt:i4>
      </vt:variant>
      <vt:variant>
        <vt:i4>0</vt:i4>
      </vt:variant>
      <vt:variant>
        <vt:i4>5</vt:i4>
      </vt:variant>
      <vt:variant>
        <vt:lpwstr>mailto:Sonali.Shah@glasgow.ac.uk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http://www.gla.ac.uk/schools/socialpolitical/research/sociology/strathclydecentrefordisabilityresearch/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Woodin</dc:creator>
  <cp:lastModifiedBy>Claudia Sprenger</cp:lastModifiedBy>
  <cp:revision>2</cp:revision>
  <dcterms:created xsi:type="dcterms:W3CDTF">2013-10-14T09:40:00Z</dcterms:created>
  <dcterms:modified xsi:type="dcterms:W3CDTF">2013-10-14T09:40:00Z</dcterms:modified>
</cp:coreProperties>
</file>